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Wedding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Dress    </w:t>
      </w:r>
      <w:r>
        <w:t xml:space="preserve">   Veil    </w:t>
      </w:r>
      <w:r>
        <w:t xml:space="preserve">   Chapel    </w:t>
      </w:r>
      <w:r>
        <w:t xml:space="preserve">   Happiness    </w:t>
      </w:r>
      <w:r>
        <w:t xml:space="preserve">   Family    </w:t>
      </w:r>
      <w:r>
        <w:t xml:space="preserve">   Bridesmaids    </w:t>
      </w:r>
      <w:r>
        <w:t xml:space="preserve">   I Do    </w:t>
      </w:r>
      <w:r>
        <w:t xml:space="preserve">   Flower girl    </w:t>
      </w:r>
      <w:r>
        <w:t xml:space="preserve">   Flowers    </w:t>
      </w:r>
      <w:r>
        <w:t xml:space="preserve">   Groom    </w:t>
      </w:r>
      <w:r>
        <w:t xml:space="preserve">   Bride    </w:t>
      </w:r>
      <w:r>
        <w:t xml:space="preserve">   Music    </w:t>
      </w:r>
      <w:r>
        <w:t xml:space="preserve">   Bouqet    </w:t>
      </w:r>
      <w:r>
        <w:t xml:space="preserve">   Cake    </w:t>
      </w:r>
      <w:r>
        <w:t xml:space="preserve">   Ring    </w:t>
      </w:r>
      <w:r>
        <w:t xml:space="preserve">   Love    </w:t>
      </w:r>
      <w:r>
        <w:t xml:space="preserve">   Marriage    </w:t>
      </w:r>
      <w:r>
        <w:t xml:space="preserve">   Kiss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Words</dc:title>
  <dcterms:created xsi:type="dcterms:W3CDTF">2021-10-11T21:34:56Z</dcterms:created>
  <dcterms:modified xsi:type="dcterms:W3CDTF">2021-10-11T21:34:56Z</dcterms:modified>
</cp:coreProperties>
</file>