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Babies Next    </w:t>
      </w:r>
      <w:r>
        <w:t xml:space="preserve">   Brad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Church    </w:t>
      </w:r>
      <w:r>
        <w:t xml:space="preserve">   Family    </w:t>
      </w:r>
      <w:r>
        <w:t xml:space="preserve">   Flowers    </w:t>
      </w:r>
      <w:r>
        <w:t xml:space="preserve">   Forever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Love    </w:t>
      </w:r>
      <w:r>
        <w:t xml:space="preserve">   Malissa    </w:t>
      </w:r>
      <w:r>
        <w:t xml:space="preserve">   Marriage    </w:t>
      </w:r>
      <w:r>
        <w:t xml:space="preserve">   Mother In Law    </w:t>
      </w:r>
      <w:r>
        <w:t xml:space="preserve">   Mr Tibbs    </w:t>
      </w:r>
      <w:r>
        <w:t xml:space="preserve">   Mrs Calvin    </w:t>
      </w:r>
      <w:r>
        <w:t xml:space="preserve">   Needwood Park    </w:t>
      </w:r>
      <w:r>
        <w:t xml:space="preserve">   Reception    </w:t>
      </w:r>
      <w:r>
        <w:t xml:space="preserve">   Rings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Wordsearch</dc:title>
  <dcterms:created xsi:type="dcterms:W3CDTF">2021-10-11T21:34:47Z</dcterms:created>
  <dcterms:modified xsi:type="dcterms:W3CDTF">2021-10-11T21:34:47Z</dcterms:modified>
</cp:coreProperties>
</file>