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Weddings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bride and groom are given these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Thrown over the bride and groom after they get married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Bride carries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People who come to a wedding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This goes on a finger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Women who help the bride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Person who helps the groom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Man getting married today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Small flowers worn on a suit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Talks given after the meal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Colour of the bride's dress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Holiday taken by bride and groom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This happens in the evening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Sometimes people get married 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They cut this together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Used for the toast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Woman getting married today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Brides can wear this on their heads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Used to decorate the ceremony room and tables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groom wears this, usually smart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Mothers and fathers of bride and groom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People often drink this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Female guests often wear these on their heads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Weddings</dc:title>
  <dcterms:created xsi:type="dcterms:W3CDTF">2021-10-11T21:35:32Z</dcterms:created>
  <dcterms:modified xsi:type="dcterms:W3CDTF">2021-10-11T21:35:32Z</dcterms:modified>
</cp:coreProperties>
</file>