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blunt    </w:t>
      </w:r>
      <w:r>
        <w:t xml:space="preserve">   bong    </w:t>
      </w:r>
      <w:r>
        <w:t xml:space="preserve">   bowl    </w:t>
      </w:r>
      <w:r>
        <w:t xml:space="preserve">   brownie    </w:t>
      </w:r>
      <w:r>
        <w:t xml:space="preserve">   dab    </w:t>
      </w:r>
      <w:r>
        <w:t xml:space="preserve">   dope    </w:t>
      </w:r>
      <w:r>
        <w:t xml:space="preserve">   edible    </w:t>
      </w:r>
      <w:r>
        <w:t xml:space="preserve">   euehoria    </w:t>
      </w:r>
      <w:r>
        <w:t xml:space="preserve">   ganja    </w:t>
      </w:r>
      <w:r>
        <w:t xml:space="preserve">   joint    </w:t>
      </w:r>
      <w:r>
        <w:t xml:space="preserve">   Michigan    </w:t>
      </w:r>
      <w:r>
        <w:t xml:space="preserve">   munchies    </w:t>
      </w:r>
      <w:r>
        <w:t xml:space="preserve">   sweets    </w:t>
      </w:r>
      <w:r>
        <w:t xml:space="preserve">   vape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Weed </dc:title>
  <dcterms:created xsi:type="dcterms:W3CDTF">2021-10-11T21:35:28Z</dcterms:created>
  <dcterms:modified xsi:type="dcterms:W3CDTF">2021-10-11T21:35:28Z</dcterms:modified>
</cp:coreProperties>
</file>