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always    </w:t>
      </w:r>
      <w:r>
        <w:t xml:space="preserve">   drawing    </w:t>
      </w:r>
      <w:r>
        <w:t xml:space="preserve">   trauma    </w:t>
      </w:r>
      <w:r>
        <w:t xml:space="preserve">   gnawed    </w:t>
      </w:r>
      <w:r>
        <w:t xml:space="preserve">   laundry    </w:t>
      </w:r>
      <w:r>
        <w:t xml:space="preserve">   although    </w:t>
      </w:r>
      <w:r>
        <w:t xml:space="preserve">   almost    </w:t>
      </w:r>
      <w:r>
        <w:t xml:space="preserve">   awful    </w:t>
      </w:r>
      <w:r>
        <w:t xml:space="preserve">   haunted    </w:t>
      </w:r>
      <w:r>
        <w:t xml:space="preserve">   auction    </w:t>
      </w:r>
      <w:r>
        <w:t xml:space="preserve">   flawless    </w:t>
      </w:r>
      <w:r>
        <w:t xml:space="preserve">   awesome    </w:t>
      </w:r>
      <w:r>
        <w:t xml:space="preserve">   autumn    </w:t>
      </w:r>
      <w:r>
        <w:t xml:space="preserve">   lawyer    </w:t>
      </w:r>
      <w:r>
        <w:t xml:space="preserve">   author    </w:t>
      </w:r>
      <w:r>
        <w:t xml:space="preserve">   saucer    </w:t>
      </w:r>
      <w:r>
        <w:t xml:space="preserve">   sausage    </w:t>
      </w:r>
      <w:r>
        <w:t xml:space="preserve">   already    </w:t>
      </w:r>
      <w:r>
        <w:t xml:space="preserve">   caution    </w:t>
      </w:r>
      <w:r>
        <w:t xml:space="preserve">   laughed    </w:t>
      </w:r>
      <w:r>
        <w:t xml:space="preserve">   awkward    </w:t>
      </w:r>
      <w:r>
        <w:t xml:space="preserve">   August    </w:t>
      </w:r>
      <w:r>
        <w:t xml:space="preserve">   also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10</dc:title>
  <dcterms:created xsi:type="dcterms:W3CDTF">2021-10-11T21:37:31Z</dcterms:created>
  <dcterms:modified xsi:type="dcterms:W3CDTF">2021-10-11T21:37:31Z</dcterms:modified>
</cp:coreProperties>
</file>