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10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Animals that eat both plants and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one connection all ecosystems share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Make their own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Includes all of the connections between organisms and their environment.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Animals that eat only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Things that need food, air, water, shelter, and sunlight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Breaking food into smaller pieces, so it can become fuel for their bodies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are building blocks to help animals to grow and develop their bodies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matter that is or was alive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Amimals that eat other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you connect all the food chains in an ecosystem.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process through which plants make their own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eat dead and decayind organic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Must eat food to get new matter and energy for their bodies.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10</dc:title>
  <dcterms:created xsi:type="dcterms:W3CDTF">2021-11-09T03:45:09Z</dcterms:created>
  <dcterms:modified xsi:type="dcterms:W3CDTF">2021-11-09T03:45:09Z</dcterms:modified>
</cp:coreProperties>
</file>