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Week 11 Vocabulary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Buying a stock by only paying some now and borrowing the 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Heavy demands by depositors, creditors, or customers to withdraw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system for buying and selling stocks in corporations.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long period of rising stock prices.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Act of buying stocks at great risk and expecting prices to rise.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vast area of the Great Plains that suffered drought and dust storms during the Great Depression.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one ounce of gold equals a set number of U.S. dollars.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Radio broadcasts from President Roosevelt to explain his New Deal programs.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Closing of banks during the Great Depression to avoid bank runs.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Regular payments made to pay off the cost of an item bought with credit.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disease which paralyzes the victim.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unemployed American who began hitchhiking or riding the railroads.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Demand by a broker that investors pay back loans made for stocks purchased on margin.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11 Vocabulary Review</dc:title>
  <dcterms:created xsi:type="dcterms:W3CDTF">2021-10-11T21:36:48Z</dcterms:created>
  <dcterms:modified xsi:type="dcterms:W3CDTF">2021-10-11T21:36:48Z</dcterms:modified>
</cp:coreProperties>
</file>