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11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recur    </w:t>
      </w:r>
      <w:r>
        <w:t xml:space="preserve">   evoke    </w:t>
      </w:r>
      <w:r>
        <w:t xml:space="preserve">   encompass    </w:t>
      </w:r>
      <w:r>
        <w:t xml:space="preserve">   precise    </w:t>
      </w:r>
      <w:r>
        <w:t xml:space="preserve">   abhor    </w:t>
      </w:r>
      <w:r>
        <w:t xml:space="preserve">   audacious    </w:t>
      </w:r>
      <w:r>
        <w:t xml:space="preserve">   assumption    </w:t>
      </w:r>
      <w:r>
        <w:t xml:space="preserve">   rebuff    </w:t>
      </w:r>
      <w:r>
        <w:t xml:space="preserve">   rebel    </w:t>
      </w:r>
      <w:r>
        <w:t xml:space="preserve">   validate    </w:t>
      </w:r>
      <w:r>
        <w:t xml:space="preserve">   obscure    </w:t>
      </w:r>
      <w:r>
        <w:t xml:space="preserve">   derogatory    </w:t>
      </w:r>
      <w:r>
        <w:t xml:space="preserve">   travesty    </w:t>
      </w:r>
      <w:r>
        <w:t xml:space="preserve">   dissident    </w:t>
      </w:r>
      <w:r>
        <w:t xml:space="preserve">   disseminate    </w:t>
      </w:r>
      <w:r>
        <w:t xml:space="preserve">   negligent    </w:t>
      </w:r>
      <w:r>
        <w:t xml:space="preserve">   pensive    </w:t>
      </w:r>
      <w:r>
        <w:t xml:space="preserve">   eloquent    </w:t>
      </w:r>
      <w:r>
        <w:t xml:space="preserve">   nonchalant    </w:t>
      </w:r>
      <w:r>
        <w:t xml:space="preserve">   disparity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11 Vocabulary Words</dc:title>
  <dcterms:created xsi:type="dcterms:W3CDTF">2021-11-16T03:32:50Z</dcterms:created>
  <dcterms:modified xsi:type="dcterms:W3CDTF">2021-11-16T03:32:50Z</dcterms:modified>
</cp:coreProperties>
</file>