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11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weatherman gives a ___________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take a _______ every night.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attend a party you leave with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come into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Books have sections called a________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pheasant's ______ is really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car __________ needs to be revved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physical job is known as hard___________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you get an injury you might________.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_______ noun is a noun that names a certain person, place, or 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Lemons can be tart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a ship or boat is parked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climb up rungs on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Grandmother stores food in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your angry you lose your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is out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on the street might be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A______ is worn around the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Donuts are covered with_______.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11 list</dc:title>
  <dcterms:created xsi:type="dcterms:W3CDTF">2021-10-11T21:36:32Z</dcterms:created>
  <dcterms:modified xsi:type="dcterms:W3CDTF">2021-10-11T21:36:32Z</dcterms:modified>
</cp:coreProperties>
</file>