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parents are ___________  to take us on vacation this year.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_______  the seeds before we dissected them in Science today.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chocolate ice cream ____  so delicious!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 were so ____________  that we could go on vacation again.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 were all ____________  to the party!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store will be _________  at 9:00pm.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Our class is learning about ways people are __________  the Earth.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Most fun in the summertime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friends came over and we ___________  for our spelling test!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Our class began ____________   to our congressmen and congresswomen today.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Before class began,  we ____________ our notes from the board.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_________ my mind and will have some dessert.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workers were so tired after ___________ the heavy stones.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earthquake ___________  much damage to the town..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__________  my carrots for her chocolate milk!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 are finally __________  the new construction.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already ______ you that question.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team went _____________  after school.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baby ___________  until her mom picked her up.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was ___________  I would not have homework today.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13</dc:title>
  <dcterms:created xsi:type="dcterms:W3CDTF">2021-10-12T20:37:51Z</dcterms:created>
  <dcterms:modified xsi:type="dcterms:W3CDTF">2021-10-12T20:37:51Z</dcterms:modified>
</cp:coreProperties>
</file>