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Week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audio    </w:t>
      </w:r>
      <w:r>
        <w:t xml:space="preserve">   ​prior    </w:t>
      </w:r>
      <w:r>
        <w:t xml:space="preserve">   society    </w:t>
      </w:r>
      <w:r>
        <w:t xml:space="preserve">   appreciate    </w:t>
      </w:r>
      <w:r>
        <w:t xml:space="preserve">   media    </w:t>
      </w:r>
      <w:r>
        <w:t xml:space="preserve">   diagnose    </w:t>
      </w:r>
      <w:r>
        <w:t xml:space="preserve">   ​influence    </w:t>
      </w:r>
      <w:r>
        <w:t xml:space="preserve">   theater    </w:t>
      </w:r>
      <w:r>
        <w:t xml:space="preserve">   dial    </w:t>
      </w:r>
      <w:r>
        <w:t xml:space="preserve">   annual    </w:t>
      </w:r>
      <w:r>
        <w:t xml:space="preserve">   area    </w:t>
      </w:r>
      <w:r>
        <w:t xml:space="preserve">   genuine    </w:t>
      </w:r>
      <w:r>
        <w:t xml:space="preserve">   riot    </w:t>
      </w:r>
      <w:r>
        <w:t xml:space="preserve">   create    </w:t>
      </w:r>
      <w:r>
        <w:t xml:space="preserve">   realize    </w:t>
      </w:r>
      <w:r>
        <w:t xml:space="preserve">   visual    </w:t>
      </w:r>
      <w:r>
        <w:t xml:space="preserve">   trial    </w:t>
      </w:r>
      <w:r>
        <w:t xml:space="preserve">   pioneer    </w:t>
      </w:r>
      <w:r>
        <w:t xml:space="preserve">   ruin    </w:t>
      </w:r>
      <w:r>
        <w:t xml:space="preserve">   casual    </w:t>
      </w:r>
      <w:r>
        <w:t xml:space="preserve">   museum    </w:t>
      </w:r>
      <w:r>
        <w:t xml:space="preserve">   diet    </w:t>
      </w:r>
      <w:r>
        <w:t xml:space="preserve">   patriot    </w:t>
      </w:r>
      <w:r>
        <w:t xml:space="preserve">   cruel    </w:t>
      </w:r>
      <w:r>
        <w:t xml:space="preserve">   actual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terms:created xsi:type="dcterms:W3CDTF">2021-10-11T21:37:11Z</dcterms:created>
  <dcterms:modified xsi:type="dcterms:W3CDTF">2021-10-11T21:37:11Z</dcterms:modified>
</cp:coreProperties>
</file>