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14 Vocabulary: pel, puls = drive, driven, force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disgusting; tending to drive off; offensive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drive back; to ward off or keep away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force or drive out; to force to leave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drive away; to force out of one's mind; to go away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vibrate; beat; forced to produce short bursts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sudden urge that drives someone into 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force someone to do something; to drive someone into 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substance used to drive away insects or animals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drive forward; to urge to action; to motivate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force to move forward; to drive onward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 Vocabulary: pel, puls = drive, driven, force</dc:title>
  <dcterms:created xsi:type="dcterms:W3CDTF">2021-10-11T21:37:33Z</dcterms:created>
  <dcterms:modified xsi:type="dcterms:W3CDTF">2021-10-11T21:37:33Z</dcterms:modified>
</cp:coreProperties>
</file>