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17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transpose    </w:t>
      </w:r>
      <w:r>
        <w:t xml:space="preserve">   proposal    </w:t>
      </w:r>
      <w:r>
        <w:t xml:space="preserve">   post    </w:t>
      </w:r>
      <w:r>
        <w:t xml:space="preserve">   juxtapose    </w:t>
      </w:r>
      <w:r>
        <w:t xml:space="preserve">   imposition    </w:t>
      </w:r>
      <w:r>
        <w:t xml:space="preserve">   expose    </w:t>
      </w:r>
      <w:r>
        <w:t xml:space="preserve">   deposit    </w:t>
      </w:r>
      <w:r>
        <w:t xml:space="preserve">   depose    </w:t>
      </w:r>
      <w:r>
        <w:t xml:space="preserve">   compose    </w:t>
      </w:r>
      <w:r>
        <w:t xml:space="preserve">   apposition    </w:t>
      </w:r>
      <w:r>
        <w:t xml:space="preserve">   session    </w:t>
      </w:r>
      <w:r>
        <w:t xml:space="preserve">   sediment    </w:t>
      </w:r>
      <w:r>
        <w:t xml:space="preserve">   sedentary    </w:t>
      </w:r>
      <w:r>
        <w:t xml:space="preserve">   sedative    </w:t>
      </w:r>
      <w:r>
        <w:t xml:space="preserve">   sedate    </w:t>
      </w:r>
      <w:r>
        <w:t xml:space="preserve">   sedan    </w:t>
      </w:r>
      <w:r>
        <w:t xml:space="preserve">   residence    </w:t>
      </w:r>
      <w:r>
        <w:t xml:space="preserve">   reside    </w:t>
      </w:r>
      <w:r>
        <w:t xml:space="preserve">   president    </w:t>
      </w:r>
      <w:r>
        <w:t xml:space="preserve">   assessor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17 Word Search</dc:title>
  <dcterms:created xsi:type="dcterms:W3CDTF">2021-10-11T21:36:45Z</dcterms:created>
  <dcterms:modified xsi:type="dcterms:W3CDTF">2021-10-11T21:36:45Z</dcterms:modified>
</cp:coreProperties>
</file>