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affect    </w:t>
      </w:r>
      <w:r>
        <w:t xml:space="preserve">   effect    </w:t>
      </w:r>
      <w:r>
        <w:t xml:space="preserve">   dishonest    </w:t>
      </w:r>
      <w:r>
        <w:t xml:space="preserve">   rewrap    </w:t>
      </w:r>
      <w:r>
        <w:t xml:space="preserve">   unusual    </w:t>
      </w:r>
      <w:r>
        <w:t xml:space="preserve">   extract    </w:t>
      </w:r>
      <w:r>
        <w:t xml:space="preserve">   entrance    </w:t>
      </w:r>
      <w:r>
        <w:t xml:space="preserve">   excuse    </w:t>
      </w:r>
      <w:r>
        <w:t xml:space="preserve">   research    </w:t>
      </w:r>
      <w:r>
        <w:t xml:space="preserve">   conflict    </w:t>
      </w:r>
      <w:r>
        <w:t xml:space="preserve">   refuse    </w:t>
      </w:r>
      <w:r>
        <w:t xml:space="preserve">   contract    </w:t>
      </w:r>
      <w:r>
        <w:t xml:space="preserve">   conduct    </w:t>
      </w:r>
      <w:r>
        <w:t xml:space="preserve">   compact    </w:t>
      </w:r>
      <w:r>
        <w:t xml:space="preserve">   minute    </w:t>
      </w:r>
      <w:r>
        <w:t xml:space="preserve">   subject    </w:t>
      </w:r>
      <w:r>
        <w:t xml:space="preserve">   desert    </w:t>
      </w:r>
      <w:r>
        <w:t xml:space="preserve">   insert    </w:t>
      </w:r>
      <w:r>
        <w:t xml:space="preserve">   present    </w:t>
      </w:r>
      <w:r>
        <w:t xml:space="preserve">   rebel    </w:t>
      </w:r>
      <w:r>
        <w:t xml:space="preserve">   permits    </w:t>
      </w:r>
      <w:r>
        <w:t xml:space="preserve">   combat    </w:t>
      </w:r>
      <w:r>
        <w:t xml:space="preserve">   protest    </w:t>
      </w:r>
      <w:r>
        <w:t xml:space="preserve">   content    </w:t>
      </w:r>
      <w:r>
        <w:t xml:space="preserve">   contest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18</dc:title>
  <dcterms:created xsi:type="dcterms:W3CDTF">2021-10-11T21:37:43Z</dcterms:created>
  <dcterms:modified xsi:type="dcterms:W3CDTF">2021-10-11T21:37:43Z</dcterms:modified>
</cp:coreProperties>
</file>