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stretcher    </w:t>
      </w:r>
      <w:r>
        <w:t xml:space="preserve">   fracturemoisture    </w:t>
      </w:r>
      <w:r>
        <w:t xml:space="preserve">   nature    </w:t>
      </w:r>
      <w:r>
        <w:t xml:space="preserve">   gesture    </w:t>
      </w:r>
      <w:r>
        <w:t xml:space="preserve">   lecture    </w:t>
      </w:r>
      <w:r>
        <w:t xml:space="preserve">   creature    </w:t>
      </w:r>
      <w:r>
        <w:t xml:space="preserve">   pasture    </w:t>
      </w:r>
      <w:r>
        <w:t xml:space="preserve">   feature    </w:t>
      </w:r>
      <w:r>
        <w:t xml:space="preserve">   treasure    </w:t>
      </w:r>
      <w:r>
        <w:t xml:space="preserve">   mixture    </w:t>
      </w:r>
      <w:r>
        <w:t xml:space="preserve">   pleasure    </w:t>
      </w:r>
      <w:r>
        <w:t xml:space="preserve">   measure    </w:t>
      </w:r>
      <w:r>
        <w:t xml:space="preserve">   butcher    </w:t>
      </w:r>
      <w:r>
        <w:t xml:space="preserve">   furture    </w:t>
      </w:r>
      <w:r>
        <w:t xml:space="preserve">   pressure    </w:t>
      </w:r>
      <w:r>
        <w:t xml:space="preserve">   searcher    </w:t>
      </w:r>
      <w:r>
        <w:t xml:space="preserve">   rancher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19</dc:title>
  <dcterms:created xsi:type="dcterms:W3CDTF">2021-10-11T21:37:43Z</dcterms:created>
  <dcterms:modified xsi:type="dcterms:W3CDTF">2021-10-11T21:37:43Z</dcterms:modified>
</cp:coreProperties>
</file>