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</w:t>
      </w:r>
    </w:p>
    <w:p>
      <w:pPr>
        <w:pStyle w:val="Questions"/>
      </w:pPr>
      <w:r>
        <w:t xml:space="preserve">1. BWEOL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YIEPLTAM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WSOHAD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NATNAIMI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SLIASEM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DALYE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RAYCON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ABEITFLO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GILEAO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LSAAMWRMHOL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ECOAVTRO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LTEOINA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WLSYOL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ILALANFR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BRROACW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terms:created xsi:type="dcterms:W3CDTF">2021-10-11T21:36:24Z</dcterms:created>
  <dcterms:modified xsi:type="dcterms:W3CDTF">2021-10-11T21:36:24Z</dcterms:modified>
</cp:coreProperties>
</file>