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freight    </w:t>
      </w:r>
      <w:r>
        <w:t xml:space="preserve">   sleigh    </w:t>
      </w:r>
      <w:r>
        <w:t xml:space="preserve">   beige    </w:t>
      </w:r>
      <w:r>
        <w:t xml:space="preserve">   veil    </w:t>
      </w:r>
      <w:r>
        <w:t xml:space="preserve">   vein    </w:t>
      </w:r>
      <w:r>
        <w:t xml:space="preserve">   neighbour    </w:t>
      </w:r>
      <w:r>
        <w:t xml:space="preserve">   weight    </w:t>
      </w:r>
      <w:r>
        <w:t xml:space="preserve">   eighty    </w:t>
      </w:r>
      <w:r>
        <w:t xml:space="preserve">   eighth    </w:t>
      </w:r>
      <w:r>
        <w:t xml:space="preserve">   eight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terms:created xsi:type="dcterms:W3CDTF">2021-10-11T21:36:44Z</dcterms:created>
  <dcterms:modified xsi:type="dcterms:W3CDTF">2021-10-11T21:36:44Z</dcterms:modified>
</cp:coreProperties>
</file>