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1 Crossword -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LEAVE SOMEWHERE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CROSS (A ROAD, ETC)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NOT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WANT (AN OBJECT)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SPEAK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AT A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FINISHED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JOKE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Crossword - Verbs</dc:title>
  <dcterms:created xsi:type="dcterms:W3CDTF">2022-09-03T15:39:27Z</dcterms:created>
  <dcterms:modified xsi:type="dcterms:W3CDTF">2022-09-03T15:39:27Z</dcterms:modified>
</cp:coreProperties>
</file>