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 Learning Menu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had to work on plantations in return for a ride to the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named after the virgin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puritans who left England to escape persecution and for religious freedom; pilgrims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instigator of Bacon's Rebellion of 1676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cash crop and currency of New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established virginia; english soldier, explorer, colonial governor, admiral of New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colony, establish in Virginia in April 1607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second permanent colony, founded by pilgrims in 1620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worked on plantations without a contract, usually weren't freed, lots of manual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hoped to create a "holy" community in New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extreme separatist, believed people should buy land from the natives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founded by Roger Williams, capital of Rhode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action of settling among and establishing control over indigenous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indigenous people of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Wampanog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governor of Massachusetts Bay colony, "we shall be as a city upon a hill"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period of famine in Jamestown caused by the Powhatan destroying the colonies livestock and farms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system where everyone who purchases a ride to New England gets 50 acres of raw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colony under direct rule of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main causes of natives dying out, brought over by colonists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Learning Menu</dc:title>
  <dcterms:created xsi:type="dcterms:W3CDTF">2021-10-11T21:36:59Z</dcterms:created>
  <dcterms:modified xsi:type="dcterms:W3CDTF">2021-10-11T21:36:59Z</dcterms:modified>
</cp:coreProperties>
</file>