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1 - Med Term PREFIXES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cardi/o–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after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derm/a, derm/o, dermat/o-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before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gastr/o-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between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hemat/o-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around; surrounding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pulmon(o)- / pneum(o)-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nerve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neur/o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difficult; painful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bi-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stomach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enter- / endo-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within; inner; inside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pre-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without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post-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blood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peri-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skin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dys-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heart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a-/an-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lungs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tachy-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fast; rapid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brady-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two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inter-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slow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1 - Med Term PREFIXES</dc:title>
  <dcterms:created xsi:type="dcterms:W3CDTF">2021-10-11T21:36:26Z</dcterms:created>
  <dcterms:modified xsi:type="dcterms:W3CDTF">2021-10-11T21:36:26Z</dcterms:modified>
</cp:coreProperties>
</file>