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disagree    </w:t>
      </w:r>
      <w:r>
        <w:t xml:space="preserve">   disappear    </w:t>
      </w:r>
      <w:r>
        <w:t xml:space="preserve">   discourage    </w:t>
      </w:r>
      <w:r>
        <w:t xml:space="preserve">   dislike    </w:t>
      </w:r>
      <w:r>
        <w:t xml:space="preserve">   disobey    </w:t>
      </w:r>
      <w:r>
        <w:t xml:space="preserve">   misdirect    </w:t>
      </w:r>
      <w:r>
        <w:t xml:space="preserve">   mislead    </w:t>
      </w:r>
      <w:r>
        <w:t xml:space="preserve">   mismanage    </w:t>
      </w:r>
      <w:r>
        <w:t xml:space="preserve">   misspell    </w:t>
      </w:r>
      <w:r>
        <w:t xml:space="preserve">   misstep    </w:t>
      </w:r>
      <w:r>
        <w:t xml:space="preserve">   rebuild    </w:t>
      </w:r>
      <w:r>
        <w:t xml:space="preserve">   redo    </w:t>
      </w:r>
      <w:r>
        <w:t xml:space="preserve">   reread    </w:t>
      </w:r>
      <w:r>
        <w:t xml:space="preserve">   review    </w:t>
      </w:r>
      <w:r>
        <w:t xml:space="preserve">   rewrite    </w:t>
      </w:r>
      <w:r>
        <w:t xml:space="preserve">   unable    </w:t>
      </w:r>
      <w:r>
        <w:t xml:space="preserve">   unhappy    </w:t>
      </w:r>
      <w:r>
        <w:t xml:space="preserve">   unknown    </w:t>
      </w:r>
      <w:r>
        <w:t xml:space="preserve">   unload    </w:t>
      </w:r>
      <w:r>
        <w:t xml:space="preserve">   unroll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Prefixes</dc:title>
  <dcterms:created xsi:type="dcterms:W3CDTF">2021-10-11T21:35:39Z</dcterms:created>
  <dcterms:modified xsi:type="dcterms:W3CDTF">2021-10-11T21:35:39Z</dcterms:modified>
</cp:coreProperties>
</file>