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Defines which care plan should be applied to the patient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system that is replacing our CRM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needs to be done by a user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set tasks like emails, calls and needed interactions that will be prepopulated based on therapy type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track problems and or questions from client and can be assigned to a resource.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contains a posology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you see a quick summary of data from multiple reports at once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field that will contain client charting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where you find Patients + Doctors + Hospitals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Allows you to search for any object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you find contact relations and quotes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thing you must do for Salesforce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Review</dc:title>
  <dcterms:created xsi:type="dcterms:W3CDTF">2021-10-11T21:37:21Z</dcterms:created>
  <dcterms:modified xsi:type="dcterms:W3CDTF">2021-10-11T21:37:21Z</dcterms:modified>
</cp:coreProperties>
</file>