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1 -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hole    </w:t>
      </w:r>
      <w:r>
        <w:t xml:space="preserve">   whole    </w:t>
      </w:r>
      <w:r>
        <w:t xml:space="preserve">   bare    </w:t>
      </w:r>
      <w:r>
        <w:t xml:space="preserve">   bear    </w:t>
      </w:r>
      <w:r>
        <w:t xml:space="preserve">   bee    </w:t>
      </w:r>
      <w:r>
        <w:t xml:space="preserve">   be    </w:t>
      </w:r>
      <w:r>
        <w:t xml:space="preserve">   there    </w:t>
      </w:r>
      <w:r>
        <w:t xml:space="preserve">   their    </w:t>
      </w:r>
      <w:r>
        <w:t xml:space="preserve">   theyre    </w:t>
      </w:r>
      <w:r>
        <w:t xml:space="preserve">   four    </w:t>
      </w:r>
      <w:r>
        <w:t xml:space="preserve">   for    </w:t>
      </w:r>
      <w:r>
        <w:t xml:space="preserve">   one    </w:t>
      </w:r>
      <w:r>
        <w:t xml:space="preserve">   won    </w:t>
      </w:r>
      <w:r>
        <w:t xml:space="preserve">   son    </w:t>
      </w:r>
      <w:r>
        <w:t xml:space="preserve">   sun    </w:t>
      </w:r>
      <w:r>
        <w:t xml:space="preserve">   sew    </w:t>
      </w:r>
      <w:r>
        <w:t xml:space="preserve">   two    </w:t>
      </w:r>
      <w:r>
        <w:t xml:space="preserve">   too    </w:t>
      </w:r>
      <w:r>
        <w:t xml:space="preserve">   so    </w:t>
      </w:r>
      <w:r>
        <w:t xml:space="preserve">   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1 - Spelling Words</dc:title>
  <dcterms:created xsi:type="dcterms:W3CDTF">2021-10-11T21:36:06Z</dcterms:created>
  <dcterms:modified xsi:type="dcterms:W3CDTF">2021-10-11T21:36:06Z</dcterms:modified>
</cp:coreProperties>
</file>