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Enthusiastic    </w:t>
      </w:r>
      <w:r>
        <w:t xml:space="preserve">   Co-operate    </w:t>
      </w:r>
      <w:r>
        <w:t xml:space="preserve">   Interesting    </w:t>
      </w:r>
      <w:r>
        <w:t xml:space="preserve">   Unbelievable    </w:t>
      </w:r>
      <w:r>
        <w:t xml:space="preserve">   Especially    </w:t>
      </w:r>
      <w:r>
        <w:t xml:space="preserve">   Nervous    </w:t>
      </w:r>
      <w:r>
        <w:t xml:space="preserve">   Achieve    </w:t>
      </w:r>
      <w:r>
        <w:t xml:space="preserve">   Computing    </w:t>
      </w:r>
      <w:r>
        <w:t xml:space="preserve">   Mandarin    </w:t>
      </w:r>
      <w:r>
        <w:t xml:space="preserve">   Library    </w:t>
      </w:r>
      <w:r>
        <w:t xml:space="preserve">   Easier    </w:t>
      </w:r>
      <w:r>
        <w:t xml:space="preserve">   Weird    </w:t>
      </w:r>
      <w:r>
        <w:t xml:space="preserve">   Exciting    </w:t>
      </w:r>
      <w:r>
        <w:t xml:space="preserve">   Friends    </w:t>
      </w:r>
      <w:r>
        <w:t xml:space="preserve">   Lessons    </w:t>
      </w:r>
      <w:r>
        <w:t xml:space="preserve">   English    </w:t>
      </w:r>
      <w:r>
        <w:t xml:space="preserve">   Maths    </w:t>
      </w:r>
      <w:r>
        <w:t xml:space="preserve">   Miss Clapp    </w:t>
      </w:r>
      <w:r>
        <w:t xml:space="preserve">   Mrs Lee    </w:t>
      </w:r>
      <w:r>
        <w:t xml:space="preserve">   Miss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Spellings</dc:title>
  <dcterms:created xsi:type="dcterms:W3CDTF">2021-10-11T21:36:34Z</dcterms:created>
  <dcterms:modified xsi:type="dcterms:W3CDTF">2021-10-11T21:36:34Z</dcterms:modified>
</cp:coreProperties>
</file>