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and week 2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are    </w:t>
      </w:r>
      <w:r>
        <w:t xml:space="preserve">   you    </w:t>
      </w:r>
      <w:r>
        <w:t xml:space="preserve">   thong    </w:t>
      </w:r>
      <w:r>
        <w:t xml:space="preserve">   date    </w:t>
      </w:r>
      <w:r>
        <w:t xml:space="preserve">   when    </w:t>
      </w:r>
      <w:r>
        <w:t xml:space="preserve">   plane    </w:t>
      </w:r>
      <w:r>
        <w:t xml:space="preserve">   said    </w:t>
      </w:r>
      <w:r>
        <w:t xml:space="preserve">   one    </w:t>
      </w:r>
      <w:r>
        <w:t xml:space="preserve">   black    </w:t>
      </w:r>
      <w:r>
        <w:t xml:space="preserve">   went    </w:t>
      </w:r>
      <w:r>
        <w:t xml:space="preserve">   brake    </w:t>
      </w:r>
      <w:r>
        <w:t xml:space="preserve">   came    </w:t>
      </w:r>
      <w:r>
        <w:t xml:space="preserve">   gritty    </w:t>
      </w:r>
      <w:r>
        <w:t xml:space="preserve">   texture    </w:t>
      </w:r>
      <w:r>
        <w:t xml:space="preserve">   compost    </w:t>
      </w:r>
      <w:r>
        <w:t xml:space="preserve">   soil    </w:t>
      </w:r>
      <w:r>
        <w:t xml:space="preserve">   for    </w:t>
      </w:r>
      <w:r>
        <w:t xml:space="preserve">   it    </w:t>
      </w:r>
      <w:r>
        <w:t xml:space="preserve">   was    </w:t>
      </w:r>
      <w:r>
        <w:t xml:space="preserve">   thank    </w:t>
      </w:r>
      <w:r>
        <w:t xml:space="preserve">   thrill    </w:t>
      </w:r>
      <w:r>
        <w:t xml:space="preserve">   think    </w:t>
      </w:r>
      <w:r>
        <w:t xml:space="preserve">   thing    </w:t>
      </w:r>
      <w:r>
        <w:t xml:space="preserve">   jump    </w:t>
      </w:r>
      <w:r>
        <w:t xml:space="preserve">   fade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and week 2 revision</dc:title>
  <dcterms:created xsi:type="dcterms:W3CDTF">2021-10-11T21:37:02Z</dcterms:created>
  <dcterms:modified xsi:type="dcterms:W3CDTF">2021-10-11T21:37:02Z</dcterms:modified>
</cp:coreProperties>
</file>