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spellings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earth    </w:t>
      </w:r>
      <w:r>
        <w:t xml:space="preserve">   children    </w:t>
      </w:r>
      <w:r>
        <w:t xml:space="preserve">   clothes    </w:t>
      </w:r>
      <w:r>
        <w:t xml:space="preserve">   minute    </w:t>
      </w:r>
      <w:r>
        <w:t xml:space="preserve">   notice    </w:t>
      </w:r>
      <w:r>
        <w:t xml:space="preserve">   answer    </w:t>
      </w:r>
      <w:r>
        <w:t xml:space="preserve">   address    </w:t>
      </w:r>
      <w:r>
        <w:t xml:space="preserve">   incapable    </w:t>
      </w:r>
      <w:r>
        <w:t xml:space="preserve">   inaccurate    </w:t>
      </w:r>
      <w:r>
        <w:t xml:space="preserve">   incredible    </w:t>
      </w:r>
      <w:r>
        <w:t xml:space="preserve">   inactive    </w:t>
      </w:r>
      <w:r>
        <w:t xml:space="preserve">   illogical    </w:t>
      </w:r>
      <w:r>
        <w:t xml:space="preserve">   illiterate    </w:t>
      </w:r>
      <w:r>
        <w:t xml:space="preserve">   illegible    </w:t>
      </w:r>
      <w:r>
        <w:t xml:space="preserve">   illegal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spellings </dc:title>
  <dcterms:created xsi:type="dcterms:W3CDTF">2021-10-11T21:37:43Z</dcterms:created>
  <dcterms:modified xsi:type="dcterms:W3CDTF">2021-10-11T21:37:43Z</dcterms:modified>
</cp:coreProperties>
</file>