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20 Spelling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bigger    </w:t>
      </w:r>
      <w:r>
        <w:t xml:space="preserve">   biggest    </w:t>
      </w:r>
      <w:r>
        <w:t xml:space="preserve">   busier    </w:t>
      </w:r>
      <w:r>
        <w:t xml:space="preserve">   busiest    </w:t>
      </w:r>
      <w:r>
        <w:t xml:space="preserve">   cleaner    </w:t>
      </w:r>
      <w:r>
        <w:t xml:space="preserve">   cleanest    </w:t>
      </w:r>
      <w:r>
        <w:t xml:space="preserve">   earlier    </w:t>
      </w:r>
      <w:r>
        <w:t xml:space="preserve">   earliest    </w:t>
      </w:r>
      <w:r>
        <w:t xml:space="preserve">   happier    </w:t>
      </w:r>
      <w:r>
        <w:t xml:space="preserve">   happiest    </w:t>
      </w:r>
      <w:r>
        <w:t xml:space="preserve">   heavier    </w:t>
      </w:r>
      <w:r>
        <w:t xml:space="preserve">   heaviest    </w:t>
      </w:r>
      <w:r>
        <w:t xml:space="preserve">   lazier    </w:t>
      </w:r>
      <w:r>
        <w:t xml:space="preserve">   laziest    </w:t>
      </w:r>
      <w:r>
        <w:t xml:space="preserve">   quicker    </w:t>
      </w:r>
      <w:r>
        <w:t xml:space="preserve">   quickest    </w:t>
      </w:r>
      <w:r>
        <w:t xml:space="preserve">   rougher    </w:t>
      </w:r>
      <w:r>
        <w:t xml:space="preserve">   roughest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20 Spelling Word Search</dc:title>
  <dcterms:created xsi:type="dcterms:W3CDTF">2021-10-11T21:38:05Z</dcterms:created>
  <dcterms:modified xsi:type="dcterms:W3CDTF">2021-10-11T21:38:05Z</dcterms:modified>
</cp:coreProperties>
</file>