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21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object revolving around the sun.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place people go to eat breakfast or lunch.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small, but exact copy of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machine that looks like a human being and performs difficult tasks.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fruit; yellow in color.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act of kindness towards another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Very small.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slip or tag that is attached to something for identification or description.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Someone who flies an airplane.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large safari animal with stripes.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21 Spelling Words</dc:title>
  <dcterms:created xsi:type="dcterms:W3CDTF">2021-10-11T21:38:22Z</dcterms:created>
  <dcterms:modified xsi:type="dcterms:W3CDTF">2021-10-11T21:38:22Z</dcterms:modified>
</cp:coreProperties>
</file>