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Through    </w:t>
      </w:r>
      <w:r>
        <w:t xml:space="preserve">   Threw    </w:t>
      </w:r>
      <w:r>
        <w:t xml:space="preserve">   Two    </w:t>
      </w:r>
      <w:r>
        <w:t xml:space="preserve">   Too    </w:t>
      </w:r>
      <w:r>
        <w:t xml:space="preserve">   Bee    </w:t>
      </w:r>
      <w:r>
        <w:t xml:space="preserve">   Be    </w:t>
      </w:r>
      <w:r>
        <w:t xml:space="preserve">   Tale    </w:t>
      </w:r>
      <w:r>
        <w:t xml:space="preserve">   Tail    </w:t>
      </w:r>
      <w:r>
        <w:t xml:space="preserve">   Main    </w:t>
      </w:r>
      <w:r>
        <w:t xml:space="preserve">   Mane    </w:t>
      </w:r>
      <w:r>
        <w:t xml:space="preserve">   Week    </w:t>
      </w:r>
      <w:r>
        <w:t xml:space="preserve">   Weak    </w:t>
      </w:r>
      <w:r>
        <w:t xml:space="preserve">   Meat    </w:t>
      </w:r>
      <w:r>
        <w:t xml:space="preserve">   Meet    </w:t>
      </w:r>
      <w:r>
        <w:t xml:space="preserve">   See    </w:t>
      </w:r>
      <w:r>
        <w:t xml:space="preserve">   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22</dc:title>
  <dcterms:created xsi:type="dcterms:W3CDTF">2021-10-11T21:39:25Z</dcterms:created>
  <dcterms:modified xsi:type="dcterms:W3CDTF">2021-10-11T21:39:25Z</dcterms:modified>
</cp:coreProperties>
</file>