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guide    </w:t>
      </w:r>
      <w:r>
        <w:t xml:space="preserve">   early    </w:t>
      </w:r>
      <w:r>
        <w:t xml:space="preserve">   guess    </w:t>
      </w:r>
      <w:r>
        <w:t xml:space="preserve">   guard    </w:t>
      </w:r>
      <w:r>
        <w:t xml:space="preserve">   street    </w:t>
      </w:r>
      <w:r>
        <w:t xml:space="preserve">   fire    </w:t>
      </w:r>
      <w:r>
        <w:t xml:space="preserve">   heated    </w:t>
      </w:r>
      <w:r>
        <w:t xml:space="preserve">   thirteen    </w:t>
      </w:r>
      <w:r>
        <w:t xml:space="preserve">   stood    </w:t>
      </w:r>
      <w:r>
        <w:t xml:space="preserve">   woods    </w:t>
      </w:r>
      <w:r>
        <w:t xml:space="preserve">   book    </w:t>
      </w:r>
      <w:r>
        <w:t xml:space="preserve">   foot    </w:t>
      </w:r>
      <w:r>
        <w:t xml:space="preserve">   carry    </w:t>
      </w:r>
      <w:r>
        <w:t xml:space="preserve">   English    </w:t>
      </w:r>
      <w:r>
        <w:t xml:space="preserve">   money    </w:t>
      </w:r>
      <w:r>
        <w:t xml:space="preserve">   key    </w:t>
      </w:r>
      <w:r>
        <w:t xml:space="preserve">   sky    </w:t>
      </w:r>
      <w:r>
        <w:t xml:space="preserve">   sight    </w:t>
      </w:r>
      <w:r>
        <w:t xml:space="preserve">   fine    </w:t>
      </w:r>
      <w:r>
        <w:t xml:space="preserve">   quite    </w:t>
      </w:r>
      <w:r>
        <w:t xml:space="preserve">   white    </w:t>
      </w:r>
      <w:r>
        <w:t xml:space="preserve">   night    </w:t>
      </w:r>
      <w:r>
        <w:t xml:space="preserve">   fry    </w:t>
      </w:r>
      <w:r>
        <w:t xml:space="preserve">   light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22</dc:title>
  <dcterms:created xsi:type="dcterms:W3CDTF">2021-10-11T21:38:15Z</dcterms:created>
  <dcterms:modified xsi:type="dcterms:W3CDTF">2021-10-11T21:38:15Z</dcterms:modified>
</cp:coreProperties>
</file>