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22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Ballet    </w:t>
      </w:r>
      <w:r>
        <w:t xml:space="preserve">   Cruise    </w:t>
      </w:r>
      <w:r>
        <w:t xml:space="preserve">   Yacht    </w:t>
      </w:r>
      <w:r>
        <w:t xml:space="preserve">   Balcony    </w:t>
      </w:r>
      <w:r>
        <w:t xml:space="preserve">   Apricot    </w:t>
      </w:r>
      <w:r>
        <w:t xml:space="preserve">   Poodle    </w:t>
      </w:r>
      <w:r>
        <w:t xml:space="preserve">   Plateau    </w:t>
      </w:r>
      <w:r>
        <w:t xml:space="preserve">   Pajamas    </w:t>
      </w:r>
      <w:r>
        <w:t xml:space="preserve">   Chocolate    </w:t>
      </w:r>
      <w:r>
        <w:t xml:space="preserve">   Canoe    </w:t>
      </w:r>
      <w:r>
        <w:t xml:space="preserve">   Barbecue    </w:t>
      </w:r>
      <w:r>
        <w:t xml:space="preserve">   Pizza    </w:t>
      </w:r>
      <w:r>
        <w:t xml:space="preserve">   Igloo    </w:t>
      </w:r>
      <w:r>
        <w:t xml:space="preserve">   Plaza    </w:t>
      </w:r>
      <w:r>
        <w:t xml:space="preserve">   Gong    </w:t>
      </w:r>
      <w:r>
        <w:t xml:space="preserve">   Denim    </w:t>
      </w:r>
      <w:r>
        <w:t xml:space="preserve">   Caribou    </w:t>
      </w:r>
      <w:r>
        <w:t xml:space="preserve">   Sombrero    </w:t>
      </w:r>
      <w:r>
        <w:t xml:space="preserve">   Bronco    </w:t>
      </w:r>
      <w:r>
        <w:t xml:space="preserve">   Bazaar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22</dc:title>
  <dcterms:created xsi:type="dcterms:W3CDTF">2021-10-11T21:38:51Z</dcterms:created>
  <dcterms:modified xsi:type="dcterms:W3CDTF">2021-10-11T21:38:51Z</dcterms:modified>
</cp:coreProperties>
</file>