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23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position    </w:t>
      </w:r>
      <w:r>
        <w:t xml:space="preserve">   system    </w:t>
      </w:r>
      <w:r>
        <w:t xml:space="preserve">   rather    </w:t>
      </w:r>
      <w:r>
        <w:t xml:space="preserve">   level    </w:t>
      </w:r>
      <w:r>
        <w:t xml:space="preserve">   english    </w:t>
      </w:r>
      <w:r>
        <w:t xml:space="preserve">   carry    </w:t>
      </w:r>
      <w:r>
        <w:t xml:space="preserve">   key    </w:t>
      </w:r>
      <w:r>
        <w:t xml:space="preserve">   money    </w:t>
      </w:r>
      <w:r>
        <w:t xml:space="preserve">   sight    </w:t>
      </w:r>
      <w:r>
        <w:t xml:space="preserve">   sky    </w:t>
      </w:r>
      <w:r>
        <w:t xml:space="preserve">   quite    </w:t>
      </w:r>
      <w:r>
        <w:t xml:space="preserve">   fine    </w:t>
      </w:r>
      <w:r>
        <w:t xml:space="preserve">   light    </w:t>
      </w:r>
      <w:r>
        <w:t xml:space="preserve">   white    </w:t>
      </w:r>
      <w:r>
        <w:t xml:space="preserve">   fry    </w:t>
      </w:r>
      <w:r>
        <w:t xml:space="preserve">   night    </w:t>
      </w:r>
      <w:r>
        <w:t xml:space="preserve">   become    </w:t>
      </w:r>
      <w:r>
        <w:t xml:space="preserve">   listen    </w:t>
      </w:r>
      <w:r>
        <w:t xml:space="preserve">   often    </w:t>
      </w:r>
      <w:r>
        <w:t xml:space="preserve">   ready    </w:t>
      </w:r>
      <w:r>
        <w:t xml:space="preserve">   speak    </w:t>
      </w:r>
      <w:r>
        <w:t xml:space="preserve">   week    </w:t>
      </w:r>
      <w:r>
        <w:t xml:space="preserve">   speed    </w:t>
      </w:r>
      <w:r>
        <w:t xml:space="preserve">   hurrying    </w:t>
      </w:r>
      <w:r>
        <w:t xml:space="preserve">   puppies    </w:t>
      </w:r>
      <w:r>
        <w:t xml:space="preserve">   flying    </w:t>
      </w:r>
      <w:r>
        <w:t xml:space="preserve">   cried    </w:t>
      </w:r>
      <w:r>
        <w:t xml:space="preserve">   fries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23 Homework</dc:title>
  <dcterms:created xsi:type="dcterms:W3CDTF">2021-10-11T21:38:12Z</dcterms:created>
  <dcterms:modified xsi:type="dcterms:W3CDTF">2021-10-11T21:38:12Z</dcterms:modified>
</cp:coreProperties>
</file>