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23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health    </w:t>
      </w:r>
      <w:r>
        <w:t xml:space="preserve">   sweat    </w:t>
      </w:r>
      <w:r>
        <w:t xml:space="preserve">   head    </w:t>
      </w:r>
      <w:r>
        <w:t xml:space="preserve">   thread    </w:t>
      </w:r>
      <w:r>
        <w:t xml:space="preserve">   meant    </w:t>
      </w:r>
      <w:r>
        <w:t xml:space="preserve">   weapon    </w:t>
      </w:r>
      <w:r>
        <w:t xml:space="preserve">   heaven    </w:t>
      </w:r>
      <w:r>
        <w:t xml:space="preserve">   ready    </w:t>
      </w:r>
      <w:r>
        <w:t xml:space="preserve">   instead    </w:t>
      </w:r>
      <w:r>
        <w:t xml:space="preserve">   weather    </w:t>
      </w:r>
      <w:r>
        <w:t xml:space="preserve">   spread    </w:t>
      </w:r>
      <w:r>
        <w:t xml:space="preserve">   death    </w:t>
      </w:r>
      <w:r>
        <w:t xml:space="preserve">   already    </w:t>
      </w:r>
      <w:r>
        <w:t xml:space="preserve">   ahead    </w:t>
      </w:r>
      <w:r>
        <w:t xml:space="preserve">   heavy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23 Spelling Words </dc:title>
  <dcterms:created xsi:type="dcterms:W3CDTF">2021-10-11T21:39:57Z</dcterms:created>
  <dcterms:modified xsi:type="dcterms:W3CDTF">2021-10-11T21:39:57Z</dcterms:modified>
</cp:coreProperties>
</file>