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23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Come    </w:t>
      </w:r>
      <w:r>
        <w:t xml:space="preserve">   Were    </w:t>
      </w:r>
      <w:r>
        <w:t xml:space="preserve">   Love    </w:t>
      </w:r>
      <w:r>
        <w:t xml:space="preserve">   Have    </w:t>
      </w:r>
      <w:r>
        <w:t xml:space="preserve">   Start    </w:t>
      </w:r>
      <w:r>
        <w:t xml:space="preserve">   Form    </w:t>
      </w:r>
      <w:r>
        <w:t xml:space="preserve">   For    </w:t>
      </w:r>
      <w:r>
        <w:t xml:space="preserve">   Sort    </w:t>
      </w:r>
      <w:r>
        <w:t xml:space="preserve">   Pork    </w:t>
      </w:r>
      <w:r>
        <w:t xml:space="preserve">   Cork    </w:t>
      </w:r>
      <w:r>
        <w:t xml:space="preserve">   Sport    </w:t>
      </w:r>
      <w:r>
        <w:t xml:space="preserve">   Short    </w:t>
      </w:r>
      <w:r>
        <w:t xml:space="preserve">   Horn    </w:t>
      </w:r>
      <w:r>
        <w:t xml:space="preserve">   Storm    </w:t>
      </w:r>
      <w:r>
        <w:t xml:space="preserve">   Fork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23 Spelling words</dc:title>
  <dcterms:created xsi:type="dcterms:W3CDTF">2021-10-11T21:39:53Z</dcterms:created>
  <dcterms:modified xsi:type="dcterms:W3CDTF">2021-10-11T21:39:53Z</dcterms:modified>
</cp:coreProperties>
</file>