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banshee    </w:t>
      </w:r>
      <w:r>
        <w:t xml:space="preserve">   scoundrels    </w:t>
      </w:r>
      <w:r>
        <w:t xml:space="preserve">   defraud    </w:t>
      </w:r>
      <w:r>
        <w:t xml:space="preserve">   seer    </w:t>
      </w:r>
      <w:r>
        <w:t xml:space="preserve">   balmy    </w:t>
      </w:r>
      <w:r>
        <w:t xml:space="preserve">   tarry    </w:t>
      </w:r>
      <w:r>
        <w:t xml:space="preserve">   galley    </w:t>
      </w:r>
      <w:r>
        <w:t xml:space="preserve">   molts    </w:t>
      </w:r>
      <w:r>
        <w:t xml:space="preserve">   slaked    </w:t>
      </w:r>
      <w:r>
        <w:t xml:space="preserve">   fray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24</dc:title>
  <dcterms:created xsi:type="dcterms:W3CDTF">2021-10-11T21:38:14Z</dcterms:created>
  <dcterms:modified xsi:type="dcterms:W3CDTF">2021-10-11T21:38:14Z</dcterms:modified>
</cp:coreProperties>
</file>