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24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was quite a ______________ reef were I stayed in Florida. So many people were going to see 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need to use your __________ clues in order to answer the questions.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man with bad vision wore 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you are writing you need to use use the proper _______ .  You don't want be serious when the story is funny.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police ____________  Bob was guilty, now they need evidence.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 people are not _______________, they will do anything.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Sometimes when my sisters say sorry to me I know they are not being __________, because they do not say it serious.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should ___________ your teachers because they are trying to help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Based on your ______________ grades you will either get into a good collage or a bad collage.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sisters and I have different _______________, we like different things.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my friend was crying I told her some __________________ might help.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 the pet clinic there was a _____________amount of animal food. There was an over lode.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try to ____________ my friends to try new things.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scientist had to _____________ the bacteria because it was so small.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There were so many ___________at Clear Water Marine Aquarium, they all came to see Winter the dolphin.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24 Vocabulary </dc:title>
  <dcterms:created xsi:type="dcterms:W3CDTF">2021-10-11T21:38:38Z</dcterms:created>
  <dcterms:modified xsi:type="dcterms:W3CDTF">2021-10-11T21:38:38Z</dcterms:modified>
</cp:coreProperties>
</file>