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24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presented to the sight that is very impressive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is said truly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follow a word or passage that give clues to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attitude of a place,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Kids in school should ____________ each other even if they are different in ways because it's the right thing to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three people in our class that wear _____________, Daniella, Fairs, and Amaya.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are taking a test or benchmark Mrs. Selden, and Ms. Garnet _____________ us to make us feel more confident.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unwilling to take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enough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particular attitude toward a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many ______________ at cheerleading competitions all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dealing with past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examination of one's own mental and emotional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look at someone closely,  to assess their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theory about a certain topic without firm evidence.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24 Vocabulary Crossword Puzzle</dc:title>
  <dcterms:created xsi:type="dcterms:W3CDTF">2021-10-11T21:38:41Z</dcterms:created>
  <dcterms:modified xsi:type="dcterms:W3CDTF">2021-10-11T21:38:41Z</dcterms:modified>
</cp:coreProperties>
</file>