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26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Please stay out of the mud _____!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Child:kid::infant:_____.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There is always a _____ on Laffy Taffy.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Put the _____ on the horse and we'll go for a ride.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dance can also be called 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baby was shaking the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Please _____ to the directions.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Boy:male::girl:_____.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can get _____ of the old pencil by throwing it in the trash.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boy was ____ when his mom said he had to come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 the _____ blowing very hard today?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Tommy has _____ pairs of jeans.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 the handle and the door will open.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Johnny Appleseed planted _____ seeds.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cats caught a _____ in the hay bales.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26</dc:title>
  <dcterms:created xsi:type="dcterms:W3CDTF">2021-10-11T21:38:38Z</dcterms:created>
  <dcterms:modified xsi:type="dcterms:W3CDTF">2021-10-11T21:38:38Z</dcterms:modified>
</cp:coreProperties>
</file>