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27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People    </w:t>
      </w:r>
      <w:r>
        <w:t xml:space="preserve">   Hour    </w:t>
      </w:r>
      <w:r>
        <w:t xml:space="preserve">   Reward    </w:t>
      </w:r>
      <w:r>
        <w:t xml:space="preserve">   Backward    </w:t>
      </w:r>
      <w:r>
        <w:t xml:space="preserve">   Forward    </w:t>
      </w:r>
      <w:r>
        <w:t xml:space="preserve">   Quarter    </w:t>
      </w:r>
      <w:r>
        <w:t xml:space="preserve">   Quart    </w:t>
      </w:r>
      <w:r>
        <w:t xml:space="preserve">   Warn    </w:t>
      </w:r>
      <w:r>
        <w:t xml:space="preserve">   War    </w:t>
      </w:r>
      <w:r>
        <w:t xml:space="preserve">   Warm    </w:t>
      </w:r>
      <w:r>
        <w:t xml:space="preserve">   Mention    </w:t>
      </w:r>
      <w:r>
        <w:t xml:space="preserve">   Attention    </w:t>
      </w:r>
      <w:r>
        <w:t xml:space="preserve">   Fiction    </w:t>
      </w:r>
      <w:r>
        <w:t xml:space="preserve">   Vacation    </w:t>
      </w:r>
      <w:r>
        <w:t xml:space="preserve">   Information    </w:t>
      </w:r>
      <w:r>
        <w:t xml:space="preserve">   Direction    </w:t>
      </w:r>
      <w:r>
        <w:t xml:space="preserve">   Action    </w:t>
      </w:r>
      <w:r>
        <w:t xml:space="preserve">   Addition    </w:t>
      </w:r>
      <w:r>
        <w:t xml:space="preserve">   Motion    </w:t>
      </w:r>
      <w:r>
        <w:t xml:space="preserve">   Question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27 Spelling</dc:title>
  <dcterms:created xsi:type="dcterms:W3CDTF">2021-10-11T21:40:09Z</dcterms:created>
  <dcterms:modified xsi:type="dcterms:W3CDTF">2021-10-11T21:40:09Z</dcterms:modified>
</cp:coreProperties>
</file>