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27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jewelry    </w:t>
      </w:r>
      <w:r>
        <w:t xml:space="preserve">   grateful    </w:t>
      </w:r>
      <w:r>
        <w:t xml:space="preserve">   rhythm    </w:t>
      </w:r>
      <w:r>
        <w:t xml:space="preserve">   because    </w:t>
      </w:r>
      <w:r>
        <w:t xml:space="preserve">   christmas    </w:t>
      </w:r>
      <w:r>
        <w:t xml:space="preserve">   deset    </w:t>
      </w:r>
      <w:r>
        <w:t xml:space="preserve">   ninety    </w:t>
      </w:r>
      <w:r>
        <w:t xml:space="preserve">   weather    </w:t>
      </w:r>
      <w:r>
        <w:t xml:space="preserve">   weird    </w:t>
      </w:r>
      <w:r>
        <w:t xml:space="preserve">   twelfth    </w:t>
      </w:r>
      <w:r>
        <w:t xml:space="preserve">   misspell    </w:t>
      </w:r>
      <w:r>
        <w:t xml:space="preserve">   kernel    </w:t>
      </w:r>
      <w:r>
        <w:t xml:space="preserve">   fiery    </w:t>
      </w:r>
      <w:r>
        <w:t xml:space="preserve">   truly    </w:t>
      </w:r>
      <w:r>
        <w:t xml:space="preserve">   believe    </w:t>
      </w:r>
      <w:r>
        <w:t xml:space="preserve">   goes    </w:t>
      </w:r>
      <w:r>
        <w:t xml:space="preserve">   really    </w:t>
      </w:r>
      <w:r>
        <w:t xml:space="preserve">   always    </w:t>
      </w:r>
      <w:r>
        <w:t xml:space="preserve">   rhyme    </w:t>
      </w:r>
      <w:r>
        <w:t xml:space="preserve">   lose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27 Spelling Words</dc:title>
  <dcterms:created xsi:type="dcterms:W3CDTF">2021-10-11T21:39:55Z</dcterms:created>
  <dcterms:modified xsi:type="dcterms:W3CDTF">2021-10-11T21:39:55Z</dcterms:modified>
</cp:coreProperties>
</file>