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village    </w:t>
      </w:r>
      <w:r>
        <w:t xml:space="preserve">   vigilant    </w:t>
      </w:r>
      <w:r>
        <w:t xml:space="preserve">   vengeance    </w:t>
      </w:r>
      <w:r>
        <w:t xml:space="preserve">   valuable    </w:t>
      </w:r>
      <w:r>
        <w:t xml:space="preserve">   vacuum    </w:t>
      </w:r>
      <w:r>
        <w:t xml:space="preserve">   utilization     </w:t>
      </w:r>
      <w:r>
        <w:t xml:space="preserve">   usually    </w:t>
      </w:r>
      <w:r>
        <w:t xml:space="preserve">   usage    </w:t>
      </w:r>
      <w:r>
        <w:t xml:space="preserve">   usable     </w:t>
      </w:r>
      <w:r>
        <w:t xml:space="preserve">   until    </w:t>
      </w:r>
      <w:r>
        <w:t xml:space="preserve">   unnecessary    </w:t>
      </w:r>
      <w:r>
        <w:t xml:space="preserve">   unique    </w:t>
      </w:r>
      <w:r>
        <w:t xml:space="preserve">   unforgettable    </w:t>
      </w:r>
      <w:r>
        <w:t xml:space="preserve">   undoubtedly    </w:t>
      </w:r>
      <w:r>
        <w:t xml:space="preserve">   unanimous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27 Word Search</dc:title>
  <dcterms:created xsi:type="dcterms:W3CDTF">2021-10-11T21:38:18Z</dcterms:created>
  <dcterms:modified xsi:type="dcterms:W3CDTF">2021-10-11T21:38:18Z</dcterms:modified>
</cp:coreProperties>
</file>