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principal    </w:t>
      </w:r>
      <w:r>
        <w:t xml:space="preserve">   daylight    </w:t>
      </w:r>
      <w:r>
        <w:t xml:space="preserve">   brother    </w:t>
      </w:r>
      <w:r>
        <w:t xml:space="preserve">   experiment    </w:t>
      </w:r>
      <w:r>
        <w:t xml:space="preserve">   vacation    </w:t>
      </w:r>
      <w:r>
        <w:t xml:space="preserve">   teacher    </w:t>
      </w:r>
      <w:r>
        <w:t xml:space="preserve">   father    </w:t>
      </w:r>
      <w:r>
        <w:t xml:space="preserve">   concrete    </w:t>
      </w:r>
      <w:r>
        <w:t xml:space="preserve">   february    </w:t>
      </w:r>
      <w:r>
        <w:t xml:space="preserve">   banana    </w:t>
      </w:r>
      <w:r>
        <w:t xml:space="preserve">   mother    </w:t>
      </w:r>
      <w:r>
        <w:t xml:space="preserve">   vehicle    </w:t>
      </w:r>
      <w:r>
        <w:t xml:space="preserve">   weather    </w:t>
      </w:r>
      <w:r>
        <w:t xml:space="preserve">   sister    </w:t>
      </w:r>
      <w:r>
        <w:t xml:space="preserve">   additional    </w:t>
      </w:r>
      <w:r>
        <w:t xml:space="preserve">   unprepared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28</dc:title>
  <dcterms:created xsi:type="dcterms:W3CDTF">2021-10-11T21:38:15Z</dcterms:created>
  <dcterms:modified xsi:type="dcterms:W3CDTF">2021-10-11T21:38:15Z</dcterms:modified>
</cp:coreProperties>
</file>