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Week 2-Spelling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delegation    </w:t>
      </w:r>
      <w:r>
        <w:t xml:space="preserve">   wampum    </w:t>
      </w:r>
      <w:r>
        <w:t xml:space="preserve">   interfere    </w:t>
      </w:r>
      <w:r>
        <w:t xml:space="preserve">   convene    </w:t>
      </w:r>
      <w:r>
        <w:t xml:space="preserve">   mourning    </w:t>
      </w:r>
      <w:r>
        <w:t xml:space="preserve">   speaker    </w:t>
      </w:r>
      <w:r>
        <w:t xml:space="preserve">   useful    </w:t>
      </w:r>
      <w:r>
        <w:t xml:space="preserve">   awake    </w:t>
      </w:r>
      <w:r>
        <w:t xml:space="preserve">   salute    </w:t>
      </w:r>
      <w:r>
        <w:t xml:space="preserve">   remote    </w:t>
      </w:r>
      <w:r>
        <w:t xml:space="preserve">   compose    </w:t>
      </w:r>
      <w:r>
        <w:t xml:space="preserve">   croyon    </w:t>
      </w:r>
      <w:r>
        <w:t xml:space="preserve">   delete    </w:t>
      </w:r>
      <w:r>
        <w:t xml:space="preserve">   debate    </w:t>
      </w:r>
      <w:r>
        <w:t xml:space="preserve">   lightning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2-Spelling words</dc:title>
  <dcterms:created xsi:type="dcterms:W3CDTF">2021-10-11T21:38:00Z</dcterms:created>
  <dcterms:modified xsi:type="dcterms:W3CDTF">2021-10-11T21:38:00Z</dcterms:modified>
</cp:coreProperties>
</file>