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Nest    </w:t>
      </w:r>
      <w:r>
        <w:t xml:space="preserve">   Flock    </w:t>
      </w:r>
      <w:r>
        <w:t xml:space="preserve">   Desk    </w:t>
      </w:r>
      <w:r>
        <w:t xml:space="preserve">   Tent    </w:t>
      </w:r>
      <w:r>
        <w:t xml:space="preserve">   Block    </w:t>
      </w:r>
      <w:r>
        <w:t xml:space="preserve">   West    </w:t>
      </w:r>
      <w:r>
        <w:t xml:space="preserve">   Spend    </w:t>
      </w:r>
      <w:r>
        <w:t xml:space="preserve">   Plot    </w:t>
      </w:r>
      <w:r>
        <w:t xml:space="preserve">   Sled    </w:t>
      </w:r>
      <w:r>
        <w:t xml:space="preserve">   Left    </w:t>
      </w:r>
      <w:r>
        <w:t xml:space="preserve">   Drop    </w:t>
      </w:r>
      <w:r>
        <w:t xml:space="preserve">   Spent    </w:t>
      </w:r>
      <w:r>
        <w:t xml:space="preserve">   Clock    </w:t>
      </w:r>
      <w:r>
        <w:t xml:space="preserve">   Test    </w:t>
      </w:r>
      <w:r>
        <w:t xml:space="preserve">   Crop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</dc:title>
  <dcterms:created xsi:type="dcterms:W3CDTF">2021-10-11T21:37:58Z</dcterms:created>
  <dcterms:modified xsi:type="dcterms:W3CDTF">2021-10-11T21:37:58Z</dcterms:modified>
</cp:coreProperties>
</file>