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although    </w:t>
      </w:r>
      <w:r>
        <w:t xml:space="preserve">   sentence    </w:t>
      </w:r>
      <w:r>
        <w:t xml:space="preserve">   minute    </w:t>
      </w:r>
      <w:r>
        <w:t xml:space="preserve">   extreme    </w:t>
      </w:r>
      <w:r>
        <w:t xml:space="preserve">   bicycle    </w:t>
      </w:r>
      <w:r>
        <w:t xml:space="preserve">   promise    </w:t>
      </w:r>
      <w:r>
        <w:t xml:space="preserve">   island    </w:t>
      </w:r>
      <w:r>
        <w:t xml:space="preserve">   disappear    </w:t>
      </w:r>
      <w:r>
        <w:t xml:space="preserve">   various    </w:t>
      </w:r>
      <w:r>
        <w:t xml:space="preserve">   position    </w:t>
      </w:r>
      <w:r>
        <w:t xml:space="preserve">   consider    </w:t>
      </w:r>
      <w:r>
        <w:t xml:space="preserve">   suppose    </w:t>
      </w:r>
      <w:r>
        <w:t xml:space="preserve">   opposite    </w:t>
      </w:r>
      <w:r>
        <w:t xml:space="preserve">   caught    </w:t>
      </w:r>
      <w:r>
        <w:t xml:space="preserve">   quarter    </w:t>
      </w:r>
      <w:r>
        <w:t xml:space="preserve">   learn    </w:t>
      </w:r>
      <w:r>
        <w:t xml:space="preserve">   earth    </w:t>
      </w:r>
      <w:r>
        <w:t xml:space="preserve">   actual    </w:t>
      </w:r>
      <w:r>
        <w:t xml:space="preserve">   grammar    </w:t>
      </w:r>
      <w:r>
        <w:t xml:space="preserve">   height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</dc:title>
  <dcterms:created xsi:type="dcterms:W3CDTF">2021-10-12T21:02:00Z</dcterms:created>
  <dcterms:modified xsi:type="dcterms:W3CDTF">2021-10-12T21:02:00Z</dcterms:modified>
</cp:coreProperties>
</file>