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road    </w:t>
      </w:r>
      <w:r>
        <w:t xml:space="preserve">   freedom    </w:t>
      </w:r>
      <w:r>
        <w:t xml:space="preserve">   holiday    </w:t>
      </w:r>
      <w:r>
        <w:t xml:space="preserve">   wall    </w:t>
      </w:r>
      <w:r>
        <w:t xml:space="preserve">   chart    </w:t>
      </w:r>
      <w:r>
        <w:t xml:space="preserve">   sling    </w:t>
      </w:r>
      <w:r>
        <w:t xml:space="preserve">   cling    </w:t>
      </w:r>
      <w:r>
        <w:t xml:space="preserve">   wings    </w:t>
      </w:r>
      <w:r>
        <w:t xml:space="preserve">   sting    </w:t>
      </w:r>
      <w:r>
        <w:t xml:space="preserve">   king    </w:t>
      </w:r>
      <w:r>
        <w:t xml:space="preserve">   ring    </w:t>
      </w:r>
      <w:r>
        <w:t xml:space="preserve">   bring    </w:t>
      </w:r>
      <w:r>
        <w:t xml:space="preserve">   sing    </w:t>
      </w:r>
      <w:r>
        <w:t xml:space="preserve">   string    </w:t>
      </w:r>
      <w:r>
        <w:t xml:space="preserve">   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Spelling</dc:title>
  <dcterms:created xsi:type="dcterms:W3CDTF">2021-10-11T21:39:11Z</dcterms:created>
  <dcterms:modified xsi:type="dcterms:W3CDTF">2021-10-11T21:39:11Z</dcterms:modified>
</cp:coreProperties>
</file>