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nebo    </w:t>
      </w:r>
      <w:r>
        <w:t xml:space="preserve">   resolution    </w:t>
      </w:r>
      <w:r>
        <w:t xml:space="preserve">   repetitive    </w:t>
      </w:r>
      <w:r>
        <w:t xml:space="preserve">   distribute    </w:t>
      </w:r>
      <w:r>
        <w:t xml:space="preserve">   respectful    </w:t>
      </w:r>
      <w:r>
        <w:t xml:space="preserve">   stationary    </w:t>
      </w:r>
      <w:r>
        <w:t xml:space="preserve">   library    </w:t>
      </w:r>
      <w:r>
        <w:t xml:space="preserve">   experience    </w:t>
      </w:r>
      <w:r>
        <w:t xml:space="preserve">   patience    </w:t>
      </w:r>
      <w:r>
        <w:t xml:space="preserve">   battery    </w:t>
      </w:r>
      <w:r>
        <w:t xml:space="preserve">   impolite    </w:t>
      </w:r>
      <w:r>
        <w:t xml:space="preserve">   support    </w:t>
      </w:r>
      <w:r>
        <w:t xml:space="preserve">   application    </w:t>
      </w:r>
      <w:r>
        <w:t xml:space="preserve">   recipe    </w:t>
      </w:r>
      <w:r>
        <w:t xml:space="preserve">   especially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Spelling Words</dc:title>
  <dcterms:created xsi:type="dcterms:W3CDTF">2021-10-11T21:39:16Z</dcterms:created>
  <dcterms:modified xsi:type="dcterms:W3CDTF">2021-10-11T21:39:16Z</dcterms:modified>
</cp:coreProperties>
</file>