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meager    </w:t>
      </w:r>
      <w:r>
        <w:t xml:space="preserve">   reliable    </w:t>
      </w:r>
      <w:r>
        <w:t xml:space="preserve">   widespread    </w:t>
      </w:r>
      <w:r>
        <w:t xml:space="preserve">   uneasy    </w:t>
      </w:r>
      <w:r>
        <w:t xml:space="preserve">   tranquil    </w:t>
      </w:r>
      <w:r>
        <w:t xml:space="preserve">   thrust    </w:t>
      </w:r>
      <w:r>
        <w:t xml:space="preserve">   spectacle    </w:t>
      </w:r>
      <w:r>
        <w:t xml:space="preserve">   soothe    </w:t>
      </w:r>
      <w:r>
        <w:t xml:space="preserve">   scour    </w:t>
      </w:r>
      <w:r>
        <w:t xml:space="preserve">   scarce    </w:t>
      </w:r>
      <w:r>
        <w:t xml:space="preserve">   rustle    </w:t>
      </w:r>
      <w:r>
        <w:t xml:space="preserve">   loll    </w:t>
      </w:r>
      <w:r>
        <w:t xml:space="preserve">   hunch    </w:t>
      </w:r>
      <w:r>
        <w:t xml:space="preserve">   emerge    </w:t>
      </w:r>
      <w:r>
        <w:t xml:space="preserve">   dignified    </w:t>
      </w:r>
      <w:r>
        <w:t xml:space="preserve">   devour    </w:t>
      </w:r>
      <w:r>
        <w:t xml:space="preserve">   contented    </w:t>
      </w:r>
      <w:r>
        <w:t xml:space="preserve">   contemplate    </w:t>
      </w:r>
      <w:r>
        <w:t xml:space="preserve">   clank    </w:t>
      </w:r>
      <w:r>
        <w:t xml:space="preserve">   Budge    </w:t>
      </w:r>
      <w:r>
        <w:t xml:space="preserve">   Battered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Vocab</dc:title>
  <dcterms:created xsi:type="dcterms:W3CDTF">2021-10-11T21:39:26Z</dcterms:created>
  <dcterms:modified xsi:type="dcterms:W3CDTF">2021-10-11T21:39:26Z</dcterms:modified>
</cp:coreProperties>
</file>