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Disclose.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inferring of particular instances from a general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Crouch or shrink back, especially in fear.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Condescend.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Celebrate in speech or writing.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Deriving ideas, tastes, style, etc. from various sources.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arrangement of dates, events, etc. in the order of their occurrence.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low spirits; dejected.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Conversation.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Behavior required by politeness or decency.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Words</dc:title>
  <dcterms:created xsi:type="dcterms:W3CDTF">2021-10-11T21:38:34Z</dcterms:created>
  <dcterms:modified xsi:type="dcterms:W3CDTF">2021-10-11T21:38:34Z</dcterms:modified>
</cp:coreProperties>
</file>