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shower    </w:t>
      </w:r>
      <w:r>
        <w:t xml:space="preserve">   were    </w:t>
      </w:r>
      <w:r>
        <w:t xml:space="preserve">   brown    </w:t>
      </w:r>
      <w:r>
        <w:t xml:space="preserve">   chow    </w:t>
      </w:r>
      <w:r>
        <w:t xml:space="preserve">   clown    </w:t>
      </w:r>
      <w:r>
        <w:t xml:space="preserve">   cow    </w:t>
      </w:r>
      <w:r>
        <w:t xml:space="preserve">   down    </w:t>
      </w:r>
      <w:r>
        <w:t xml:space="preserve">   flowers    </w:t>
      </w:r>
      <w:r>
        <w:t xml:space="preserve">   from    </w:t>
      </w:r>
      <w:r>
        <w:t xml:space="preserve">   frown    </w:t>
      </w:r>
      <w:r>
        <w:t xml:space="preserve">   howl    </w:t>
      </w:r>
      <w:r>
        <w:t xml:space="preserve">   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34</dc:title>
  <dcterms:created xsi:type="dcterms:W3CDTF">2021-10-11T21:38:56Z</dcterms:created>
  <dcterms:modified xsi:type="dcterms:W3CDTF">2021-10-11T21:38:56Z</dcterms:modified>
</cp:coreProperties>
</file>